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F" w:rsidRDefault="00D35C3F" w:rsidP="00D35C3F">
      <w:pPr>
        <w:pStyle w:val="Heading1"/>
        <w:spacing w:before="0"/>
      </w:pPr>
      <w:bookmarkStart w:id="0" w:name="_Toc356211918"/>
      <w:r>
        <w:t>Brief Functional Behavior Assessment Interview</w:t>
      </w:r>
      <w:bookmarkEnd w:id="0"/>
    </w:p>
    <w:p w:rsidR="00D35C3F" w:rsidRPr="00CB51E0" w:rsidRDefault="00D35C3F" w:rsidP="00D35C3F"/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1.</w:t>
      </w:r>
      <w:r w:rsidRPr="00CB51E0">
        <w:rPr>
          <w:rFonts w:asciiTheme="minorHAnsi" w:hAnsiTheme="minorHAnsi"/>
        </w:rPr>
        <w:tab/>
        <w:t>What is the behavior of concern? Please describe the behavior in concrete, observable, and measurable terms.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2.</w:t>
      </w:r>
      <w:r w:rsidRPr="00CB51E0">
        <w:rPr>
          <w:rFonts w:asciiTheme="minorHAnsi" w:hAnsiTheme="minorHAnsi"/>
        </w:rPr>
        <w:tab/>
        <w:t>How often does the behavior occur daily? Circle one.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A. &lt;1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B. 1–3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C. 4–6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D. 7–9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E. 10–12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F. &gt;13</w:t>
      </w:r>
    </w:p>
    <w:p w:rsidR="00D35C3F" w:rsidRDefault="00D35C3F" w:rsidP="00D35C3F">
      <w:pPr>
        <w:rPr>
          <w:b/>
          <w:sz w:val="24"/>
        </w:rPr>
      </w:pPr>
    </w:p>
    <w:p w:rsidR="00D35C3F" w:rsidRPr="004D20BF" w:rsidRDefault="00D35C3F" w:rsidP="00D35C3F">
      <w:pPr>
        <w:rPr>
          <w:b/>
          <w:sz w:val="24"/>
        </w:rPr>
      </w:pPr>
      <w:r w:rsidRPr="004D20BF">
        <w:rPr>
          <w:b/>
          <w:sz w:val="24"/>
        </w:rPr>
        <w:t>Antecedents</w:t>
      </w:r>
    </w:p>
    <w:p w:rsidR="00D35C3F" w:rsidRPr="00CB51E0" w:rsidRDefault="00D35C3F" w:rsidP="00D35C3F">
      <w:pPr>
        <w:pStyle w:val="reprotext"/>
        <w:spacing w:before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Think of the things that occur before the behavior and respond to the following questions. If the answer to a question is yes, further describe the behavior or situation.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1.</w:t>
      </w:r>
      <w:r w:rsidRPr="00CB51E0">
        <w:rPr>
          <w:rFonts w:asciiTheme="minorHAnsi" w:hAnsiTheme="minorHAnsi"/>
        </w:rPr>
        <w:tab/>
        <w:t>Does the behavior occur during a certain type of task?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2.</w:t>
      </w:r>
      <w:r w:rsidRPr="00CB51E0">
        <w:rPr>
          <w:rFonts w:asciiTheme="minorHAnsi" w:hAnsiTheme="minorHAnsi"/>
        </w:rPr>
        <w:tab/>
        <w:t>Does the behavior occur more often during easy tasks?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3.</w:t>
      </w:r>
      <w:r w:rsidRPr="00CB51E0">
        <w:rPr>
          <w:rFonts w:asciiTheme="minorHAnsi" w:hAnsiTheme="minorHAnsi"/>
        </w:rPr>
        <w:tab/>
        <w:t>Does the behavior occur more often during difficult tasks?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4.</w:t>
      </w:r>
      <w:r w:rsidRPr="00CB51E0">
        <w:rPr>
          <w:rFonts w:asciiTheme="minorHAnsi" w:hAnsiTheme="minorHAnsi"/>
        </w:rPr>
        <w:tab/>
        <w:t>Does the behavior occur more often during certain subjects?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5.</w:t>
      </w:r>
      <w:r w:rsidRPr="00CB51E0">
        <w:rPr>
          <w:rFonts w:asciiTheme="minorHAnsi" w:hAnsiTheme="minorHAnsi"/>
        </w:rPr>
        <w:tab/>
        <w:t>Does the behavior occur more often during new subject material?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6.</w:t>
      </w:r>
      <w:r w:rsidRPr="00CB51E0">
        <w:rPr>
          <w:rFonts w:asciiTheme="minorHAnsi" w:hAnsiTheme="minorHAnsi"/>
        </w:rPr>
        <w:tab/>
        <w:t>Does the behavior occur more often when a request is made to stop an activity?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7.</w:t>
      </w:r>
      <w:r w:rsidRPr="00CB51E0">
        <w:rPr>
          <w:rFonts w:asciiTheme="minorHAnsi" w:hAnsiTheme="minorHAnsi"/>
        </w:rPr>
        <w:tab/>
        <w:t>Does the behavior occur more often when a request is made to start an activity?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8.</w:t>
      </w:r>
      <w:r w:rsidRPr="00CB51E0">
        <w:rPr>
          <w:rFonts w:asciiTheme="minorHAnsi" w:hAnsiTheme="minorHAnsi"/>
        </w:rPr>
        <w:tab/>
        <w:t>Does the behavior occur more often during transition times?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9.</w:t>
      </w:r>
      <w:r w:rsidRPr="00CB51E0">
        <w:rPr>
          <w:rFonts w:asciiTheme="minorHAnsi" w:hAnsiTheme="minorHAnsi"/>
        </w:rPr>
        <w:tab/>
        <w:t>Does the behavior occur more often when a request has been denied?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10.</w:t>
      </w:r>
      <w:r w:rsidRPr="00CB51E0">
        <w:rPr>
          <w:rFonts w:asciiTheme="minorHAnsi" w:hAnsiTheme="minorHAnsi"/>
        </w:rPr>
        <w:tab/>
        <w:t>Does the behavior occur more often when a specific person is in the room?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11.</w:t>
      </w:r>
      <w:r w:rsidRPr="00CB51E0">
        <w:rPr>
          <w:rFonts w:asciiTheme="minorHAnsi" w:hAnsiTheme="minorHAnsi"/>
        </w:rPr>
        <w:tab/>
        <w:t>Does the behavior occur more often when a specific person is absent from the room?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12.</w:t>
      </w:r>
      <w:r w:rsidRPr="00CB51E0">
        <w:rPr>
          <w:rFonts w:asciiTheme="minorHAnsi" w:hAnsiTheme="minorHAnsi"/>
        </w:rPr>
        <w:tab/>
        <w:t>Are there other behaviors that precede the behavior?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13.</w:t>
      </w:r>
      <w:r w:rsidRPr="00CB51E0">
        <w:rPr>
          <w:rFonts w:asciiTheme="minorHAnsi" w:hAnsiTheme="minorHAnsi"/>
        </w:rPr>
        <w:tab/>
        <w:t xml:space="preserve">Are there events at home that seem to precede the behavior? 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14.</w:t>
      </w:r>
      <w:r w:rsidRPr="00CB51E0">
        <w:rPr>
          <w:rFonts w:asciiTheme="minorHAnsi" w:hAnsiTheme="minorHAnsi"/>
        </w:rPr>
        <w:tab/>
        <w:t>Does the behavior occur more in certain settings? Circle all that apply.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a. Large group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b. Small group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c. Independent work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d. One-on-on interaction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e. Common areas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f. Lunch/cafeteria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g. Other:</w:t>
      </w:r>
    </w:p>
    <w:p w:rsidR="00D35C3F" w:rsidRDefault="00D35C3F" w:rsidP="00D35C3F">
      <w:pPr>
        <w:rPr>
          <w:b/>
          <w:sz w:val="24"/>
        </w:rPr>
      </w:pPr>
    </w:p>
    <w:p w:rsidR="00D35C3F" w:rsidRPr="004D20BF" w:rsidRDefault="00D35C3F" w:rsidP="00D35C3F">
      <w:pPr>
        <w:rPr>
          <w:b/>
          <w:sz w:val="24"/>
        </w:rPr>
      </w:pPr>
      <w:r w:rsidRPr="004D20BF">
        <w:rPr>
          <w:b/>
          <w:sz w:val="24"/>
        </w:rPr>
        <w:t>Consequences</w:t>
      </w:r>
    </w:p>
    <w:p w:rsidR="00D35C3F" w:rsidRPr="00CB51E0" w:rsidRDefault="00D35C3F" w:rsidP="00D35C3F">
      <w:pPr>
        <w:pStyle w:val="reprotext"/>
        <w:spacing w:before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Think of the things that occur after the behavior and respond to the following questions. If the answer to a question is yes, further describe the behavior or situation.</w:t>
      </w:r>
    </w:p>
    <w:p w:rsidR="00D35C3F" w:rsidRPr="00CB51E0" w:rsidRDefault="00D35C3F" w:rsidP="00D35C3F">
      <w:pPr>
        <w:rPr>
          <w:b/>
        </w:rPr>
      </w:pPr>
      <w:r w:rsidRPr="00CB51E0">
        <w:rPr>
          <w:b/>
        </w:rPr>
        <w:t>[AQ: These aren’t questions below; please reword for clarity. see changes]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1.</w:t>
      </w:r>
      <w:r w:rsidRPr="00CB51E0">
        <w:rPr>
          <w:rFonts w:asciiTheme="minorHAnsi" w:hAnsiTheme="minorHAnsi"/>
        </w:rPr>
        <w:tab/>
        <w:t>Does the student receive access to a preferred activity?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2.</w:t>
      </w:r>
      <w:r w:rsidRPr="00CB51E0">
        <w:rPr>
          <w:rFonts w:asciiTheme="minorHAnsi" w:hAnsiTheme="minorHAnsi"/>
        </w:rPr>
        <w:tab/>
        <w:t>Does the student receive access to a preferred object?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3.</w:t>
      </w:r>
      <w:r w:rsidRPr="00CB51E0">
        <w:rPr>
          <w:rFonts w:asciiTheme="minorHAnsi" w:hAnsiTheme="minorHAnsi"/>
        </w:rPr>
        <w:tab/>
        <w:t>Does the task the student was given stop?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4.</w:t>
      </w:r>
      <w:r w:rsidRPr="00CB51E0">
        <w:rPr>
          <w:rFonts w:asciiTheme="minorHAnsi" w:hAnsiTheme="minorHAnsi"/>
        </w:rPr>
        <w:tab/>
        <w:t>Is the student’s behavior ignored?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5.</w:t>
      </w:r>
      <w:r w:rsidRPr="00CB51E0">
        <w:rPr>
          <w:rFonts w:asciiTheme="minorHAnsi" w:hAnsiTheme="minorHAnsi"/>
        </w:rPr>
        <w:tab/>
        <w:t>Is the student removed from the setting (that is, given time alone)?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lastRenderedPageBreak/>
        <w:t>6.</w:t>
      </w:r>
      <w:r w:rsidRPr="00CB51E0">
        <w:rPr>
          <w:rFonts w:asciiTheme="minorHAnsi" w:hAnsiTheme="minorHAnsi"/>
        </w:rPr>
        <w:tab/>
        <w:t>Does the student receive attention from classmates or peers?</w:t>
      </w:r>
    </w:p>
    <w:p w:rsidR="00D35C3F" w:rsidRPr="00CB51E0" w:rsidRDefault="00D35C3F" w:rsidP="00D35C3F">
      <w:pPr>
        <w:pStyle w:val="repronumberedlist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7.</w:t>
      </w:r>
      <w:r w:rsidRPr="00CB51E0">
        <w:rPr>
          <w:rFonts w:asciiTheme="minorHAnsi" w:hAnsiTheme="minorHAnsi"/>
        </w:rPr>
        <w:tab/>
        <w:t xml:space="preserve">Does the student receive teacher attention in the form </w:t>
      </w:r>
      <w:proofErr w:type="gramStart"/>
      <w:r w:rsidRPr="00CB51E0">
        <w:rPr>
          <w:rFonts w:asciiTheme="minorHAnsi" w:hAnsiTheme="minorHAnsi"/>
        </w:rPr>
        <w:t>of</w:t>
      </w:r>
      <w:proofErr w:type="gramEnd"/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 xml:space="preserve">A. </w:t>
      </w:r>
      <w:proofErr w:type="gramStart"/>
      <w:r w:rsidRPr="00CB51E0">
        <w:rPr>
          <w:rFonts w:asciiTheme="minorHAnsi" w:hAnsiTheme="minorHAnsi"/>
        </w:rPr>
        <w:t>praise</w:t>
      </w:r>
      <w:proofErr w:type="gramEnd"/>
      <w:r w:rsidRPr="00CB51E0">
        <w:rPr>
          <w:rFonts w:asciiTheme="minorHAnsi" w:hAnsiTheme="minorHAnsi"/>
        </w:rPr>
        <w:t>?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 xml:space="preserve">B. </w:t>
      </w:r>
      <w:proofErr w:type="gramStart"/>
      <w:r w:rsidRPr="00CB51E0">
        <w:rPr>
          <w:rFonts w:asciiTheme="minorHAnsi" w:hAnsiTheme="minorHAnsi"/>
        </w:rPr>
        <w:t>redirection</w:t>
      </w:r>
      <w:proofErr w:type="gramEnd"/>
      <w:r w:rsidRPr="00CB51E0">
        <w:rPr>
          <w:rFonts w:asciiTheme="minorHAnsi" w:hAnsiTheme="minorHAnsi"/>
        </w:rPr>
        <w:t>?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 xml:space="preserve">C. </w:t>
      </w:r>
      <w:proofErr w:type="gramStart"/>
      <w:r w:rsidRPr="00CB51E0">
        <w:rPr>
          <w:rFonts w:asciiTheme="minorHAnsi" w:hAnsiTheme="minorHAnsi"/>
        </w:rPr>
        <w:t>interrupting</w:t>
      </w:r>
      <w:proofErr w:type="gramEnd"/>
      <w:r w:rsidRPr="00CB51E0">
        <w:rPr>
          <w:rFonts w:asciiTheme="minorHAnsi" w:hAnsiTheme="minorHAnsi"/>
        </w:rPr>
        <w:t xml:space="preserve"> the teacher?</w:t>
      </w:r>
    </w:p>
    <w:p w:rsidR="00D35C3F" w:rsidRPr="00CB51E0" w:rsidRDefault="00D35C3F" w:rsidP="00D35C3F">
      <w:pPr>
        <w:pStyle w:val="repronumberedlist2"/>
        <w:spacing w:before="0" w:after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 xml:space="preserve">D. </w:t>
      </w:r>
      <w:proofErr w:type="gramStart"/>
      <w:r w:rsidRPr="00CB51E0">
        <w:rPr>
          <w:rFonts w:asciiTheme="minorHAnsi" w:hAnsiTheme="minorHAnsi"/>
        </w:rPr>
        <w:t>a</w:t>
      </w:r>
      <w:proofErr w:type="gramEnd"/>
      <w:r w:rsidRPr="00CB51E0">
        <w:rPr>
          <w:rFonts w:asciiTheme="minorHAnsi" w:hAnsiTheme="minorHAnsi"/>
        </w:rPr>
        <w:t xml:space="preserve"> reprimand?</w:t>
      </w:r>
    </w:p>
    <w:p w:rsidR="00D35C3F" w:rsidRDefault="00D35C3F" w:rsidP="00D35C3F">
      <w:pPr>
        <w:pStyle w:val="reprotext"/>
        <w:spacing w:before="0"/>
        <w:rPr>
          <w:rFonts w:asciiTheme="minorHAnsi" w:hAnsiTheme="minorHAnsi"/>
        </w:rPr>
      </w:pPr>
    </w:p>
    <w:p w:rsidR="00D35C3F" w:rsidRPr="00CB51E0" w:rsidRDefault="00D35C3F" w:rsidP="00D35C3F">
      <w:pPr>
        <w:pStyle w:val="reprotext"/>
        <w:spacing w:before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Is there any task that you stopped presenting to the student as a result of the behavior?</w:t>
      </w:r>
    </w:p>
    <w:p w:rsidR="00D35C3F" w:rsidRPr="00CB51E0" w:rsidRDefault="00D35C3F" w:rsidP="00D35C3F">
      <w:pPr>
        <w:pStyle w:val="reprotext"/>
        <w:spacing w:before="0"/>
        <w:rPr>
          <w:rFonts w:asciiTheme="minorHAnsi" w:hAnsiTheme="minorHAnsi"/>
        </w:rPr>
      </w:pPr>
      <w:r w:rsidRPr="00CB51E0">
        <w:rPr>
          <w:rFonts w:asciiTheme="minorHAnsi" w:hAnsiTheme="minorHAnsi"/>
        </w:rPr>
        <w:t>Does the student receive any sort of positive benefits or attention from the behavior?</w:t>
      </w:r>
    </w:p>
    <w:p w:rsidR="00D35C3F" w:rsidRDefault="00D35C3F" w:rsidP="00D35C3F">
      <w:pPr>
        <w:pStyle w:val="Body"/>
        <w:rPr>
          <w:rFonts w:asciiTheme="minorHAnsi" w:hAnsiTheme="minorHAnsi"/>
          <w:b/>
          <w:sz w:val="22"/>
          <w:szCs w:val="22"/>
        </w:rPr>
      </w:pPr>
    </w:p>
    <w:p w:rsidR="00D35C3F" w:rsidRDefault="00D35C3F" w:rsidP="00D35C3F">
      <w:pPr>
        <w:pStyle w:val="Body"/>
        <w:rPr>
          <w:rFonts w:asciiTheme="minorHAnsi" w:hAnsiTheme="minorHAnsi"/>
          <w:b/>
          <w:szCs w:val="24"/>
        </w:rPr>
      </w:pPr>
      <w:r w:rsidRPr="004D20BF">
        <w:rPr>
          <w:rFonts w:asciiTheme="minorHAnsi" w:hAnsiTheme="minorHAnsi"/>
          <w:b/>
          <w:szCs w:val="24"/>
        </w:rPr>
        <w:t>Strategies Attempted:</w:t>
      </w:r>
    </w:p>
    <w:p w:rsidR="00D35C3F" w:rsidRPr="004D20BF" w:rsidRDefault="00D35C3F" w:rsidP="00D35C3F">
      <w:pPr>
        <w:pStyle w:val="Body"/>
        <w:rPr>
          <w:rFonts w:asciiTheme="minorHAnsi" w:hAnsiTheme="minorHAnsi"/>
          <w:b/>
          <w:szCs w:val="24"/>
        </w:rPr>
      </w:pPr>
    </w:p>
    <w:p w:rsidR="00D35C3F" w:rsidRPr="004D20BF" w:rsidRDefault="00D35C3F" w:rsidP="00D35C3F">
      <w:pPr>
        <w:pStyle w:val="Body"/>
        <w:rPr>
          <w:rFonts w:ascii="Calibri" w:hAnsi="Calibri"/>
          <w:b/>
          <w:i/>
          <w:sz w:val="22"/>
          <w:szCs w:val="22"/>
        </w:rPr>
      </w:pPr>
      <w:r w:rsidRPr="004D20BF">
        <w:rPr>
          <w:rFonts w:ascii="Calibri" w:hAnsi="Calibri"/>
          <w:b/>
          <w:i/>
          <w:sz w:val="22"/>
          <w:szCs w:val="22"/>
        </w:rPr>
        <w:t>Environmental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188"/>
        <w:gridCol w:w="3079"/>
      </w:tblGrid>
      <w:tr w:rsidR="00D35C3F" w:rsidRPr="008C25D4" w:rsidTr="007C27A6">
        <w:tc>
          <w:tcPr>
            <w:tcW w:w="2875" w:type="dxa"/>
            <w:shd w:val="clear" w:color="auto" w:fill="auto"/>
          </w:tcPr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 xml:space="preserve">__ </w:t>
            </w:r>
            <w:r>
              <w:rPr>
                <w:rFonts w:ascii="Calibri" w:hAnsi="Calibri"/>
                <w:sz w:val="22"/>
                <w:szCs w:val="22"/>
              </w:rPr>
              <w:t>Teach desired behavior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5 to 1 positives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Preferential Seating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Pre-correction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Proximity</w:t>
            </w:r>
            <w:r>
              <w:rPr>
                <w:rFonts w:ascii="Calibri" w:hAnsi="Calibri"/>
                <w:sz w:val="22"/>
                <w:szCs w:val="22"/>
              </w:rPr>
              <w:t xml:space="preserve"> praise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Prompts/signals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25D4">
              <w:rPr>
                <w:rFonts w:ascii="Calibri" w:hAnsi="Calibri"/>
                <w:sz w:val="22"/>
                <w:szCs w:val="22"/>
              </w:rPr>
              <w:t>Class discussion</w:t>
            </w:r>
          </w:p>
        </w:tc>
        <w:tc>
          <w:tcPr>
            <w:tcW w:w="3292" w:type="dxa"/>
            <w:shd w:val="clear" w:color="auto" w:fill="auto"/>
          </w:tcPr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 xml:space="preserve">__ Provide extra support: What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8C25D4">
              <w:rPr>
                <w:rFonts w:ascii="Calibri" w:hAnsi="Calibri"/>
                <w:sz w:val="22"/>
                <w:szCs w:val="22"/>
              </w:rPr>
              <w:t>support</w:t>
            </w:r>
            <w:proofErr w:type="gramEnd"/>
            <w:r w:rsidRPr="008C25D4">
              <w:rPr>
                <w:rFonts w:ascii="Calibri" w:hAnsi="Calibri"/>
                <w:sz w:val="22"/>
                <w:szCs w:val="22"/>
              </w:rPr>
              <w:t>? ________________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 xml:space="preserve">__ Modified Assignment: How?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 w:rsidRPr="008C25D4">
              <w:rPr>
                <w:rFonts w:ascii="Calibri" w:hAnsi="Calibri"/>
                <w:sz w:val="22"/>
                <w:szCs w:val="22"/>
              </w:rPr>
              <w:t>________________________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Clarify rules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Practice Expected Behaviors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25D4">
              <w:rPr>
                <w:rFonts w:ascii="Calibri" w:hAnsi="Calibri"/>
                <w:sz w:val="22"/>
                <w:szCs w:val="22"/>
              </w:rPr>
              <w:t>Breaks</w:t>
            </w:r>
          </w:p>
        </w:tc>
        <w:tc>
          <w:tcPr>
            <w:tcW w:w="3183" w:type="dxa"/>
            <w:shd w:val="clear" w:color="auto" w:fill="auto"/>
          </w:tcPr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25D4">
              <w:rPr>
                <w:rFonts w:ascii="Calibri" w:hAnsi="Calibri"/>
                <w:sz w:val="22"/>
                <w:szCs w:val="22"/>
              </w:rPr>
              <w:t>Self-management program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25D4">
              <w:rPr>
                <w:rFonts w:ascii="Calibri" w:hAnsi="Calibri"/>
                <w:sz w:val="22"/>
                <w:szCs w:val="22"/>
              </w:rPr>
              <w:t>Behavior Contract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 </w:t>
            </w:r>
            <w:r w:rsidRPr="008C25D4">
              <w:rPr>
                <w:rFonts w:ascii="Calibri" w:hAnsi="Calibri"/>
                <w:sz w:val="22"/>
                <w:szCs w:val="22"/>
              </w:rPr>
              <w:t>Other: ________________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C25D4">
              <w:rPr>
                <w:rFonts w:ascii="Calibri" w:hAnsi="Calibri"/>
                <w:sz w:val="22"/>
                <w:szCs w:val="22"/>
              </w:rPr>
              <w:t>_______________________</w:t>
            </w:r>
          </w:p>
        </w:tc>
      </w:tr>
    </w:tbl>
    <w:p w:rsidR="00D35C3F" w:rsidRPr="008C25D4" w:rsidRDefault="00D35C3F" w:rsidP="00D35C3F">
      <w:pPr>
        <w:pStyle w:val="Body"/>
        <w:rPr>
          <w:rFonts w:ascii="Calibri" w:hAnsi="Calibri"/>
          <w:b/>
          <w:sz w:val="22"/>
          <w:szCs w:val="22"/>
        </w:rPr>
      </w:pPr>
    </w:p>
    <w:p w:rsidR="00D35C3F" w:rsidRPr="008C25D4" w:rsidRDefault="00D35C3F" w:rsidP="00D35C3F">
      <w:pPr>
        <w:pStyle w:val="Body"/>
        <w:rPr>
          <w:rFonts w:ascii="Calibri" w:hAnsi="Calibri"/>
          <w:b/>
          <w:sz w:val="22"/>
          <w:szCs w:val="22"/>
        </w:rPr>
      </w:pPr>
      <w:r w:rsidRPr="004D20BF">
        <w:rPr>
          <w:rFonts w:ascii="Calibri" w:hAnsi="Calibri"/>
          <w:b/>
          <w:i/>
          <w:sz w:val="22"/>
          <w:szCs w:val="22"/>
        </w:rPr>
        <w:t>Positive Rewards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4D20BF">
        <w:rPr>
          <w:rFonts w:ascii="Calibri" w:hAnsi="Calibri"/>
          <w:b/>
          <w:i/>
          <w:sz w:val="22"/>
          <w:szCs w:val="22"/>
        </w:rPr>
        <w:t>Other Consequences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848"/>
      </w:tblGrid>
      <w:tr w:rsidR="00D35C3F" w:rsidRPr="008C25D4" w:rsidTr="007C27A6">
        <w:tc>
          <w:tcPr>
            <w:tcW w:w="4225" w:type="dxa"/>
            <w:shd w:val="clear" w:color="auto" w:fill="auto"/>
          </w:tcPr>
          <w:p w:rsidR="00D35C3F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 xml:space="preserve">__ </w:t>
            </w:r>
            <w:r>
              <w:rPr>
                <w:rFonts w:ascii="Calibri" w:hAnsi="Calibri"/>
                <w:sz w:val="22"/>
                <w:szCs w:val="22"/>
              </w:rPr>
              <w:t>Increase tangible rewards and tokens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 Used g</w:t>
            </w:r>
            <w:r w:rsidRPr="008C25D4">
              <w:rPr>
                <w:rFonts w:ascii="Calibri" w:hAnsi="Calibri"/>
                <w:sz w:val="22"/>
                <w:szCs w:val="22"/>
              </w:rPr>
              <w:t>roup contingencies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All stars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Hoorays!!! How many? _______</w:t>
            </w:r>
          </w:p>
          <w:p w:rsidR="00D35C3F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 </w:t>
            </w:r>
            <w:r w:rsidRPr="008C25D4">
              <w:rPr>
                <w:rFonts w:ascii="Calibri" w:hAnsi="Calibri"/>
                <w:sz w:val="22"/>
                <w:szCs w:val="22"/>
              </w:rPr>
              <w:t>Systematic feedback about behavior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 Other: _________________________</w:t>
            </w:r>
          </w:p>
        </w:tc>
        <w:tc>
          <w:tcPr>
            <w:tcW w:w="5125" w:type="dxa"/>
            <w:shd w:val="clear" w:color="auto" w:fill="auto"/>
          </w:tcPr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Reprimands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Removal of privileges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Time outs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Owed time</w:t>
            </w:r>
          </w:p>
          <w:p w:rsidR="00D35C3F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Apology/Self-reflection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Individual meeting with student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Contact parent—How many calls? 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Meeting with parents—How many? _____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C25D4">
              <w:rPr>
                <w:rFonts w:ascii="Calibri" w:hAnsi="Calibri"/>
                <w:sz w:val="22"/>
                <w:szCs w:val="22"/>
              </w:rPr>
              <w:t>__ Office referrals—How many? ____</w:t>
            </w:r>
          </w:p>
          <w:p w:rsidR="00D35C3F" w:rsidRPr="008C25D4" w:rsidRDefault="00D35C3F" w:rsidP="007C27A6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__ </w:t>
            </w:r>
            <w:r w:rsidRPr="008C25D4">
              <w:rPr>
                <w:rFonts w:ascii="Calibri" w:hAnsi="Calibri"/>
                <w:sz w:val="22"/>
                <w:szCs w:val="22"/>
              </w:rPr>
              <w:t>Other: ______________________________</w:t>
            </w:r>
          </w:p>
        </w:tc>
      </w:tr>
    </w:tbl>
    <w:p w:rsidR="00D35C3F" w:rsidRDefault="00D35C3F" w:rsidP="00D35C3F">
      <w:pPr>
        <w:pStyle w:val="sourcenote"/>
        <w:spacing w:before="0" w:after="0"/>
      </w:pPr>
      <w:r>
        <w:t xml:space="preserve">Source: Adapted from </w:t>
      </w:r>
      <w:proofErr w:type="spellStart"/>
      <w:r>
        <w:t>Steege</w:t>
      </w:r>
      <w:proofErr w:type="spellEnd"/>
      <w:r>
        <w:t xml:space="preserve"> &amp; Watson, 2009.</w:t>
      </w:r>
    </w:p>
    <w:p w:rsidR="00F86EA2" w:rsidRDefault="00F86EA2">
      <w:bookmarkStart w:id="1" w:name="_GoBack"/>
      <w:bookmarkEnd w:id="1"/>
    </w:p>
    <w:sectPr w:rsidR="00F86EA2" w:rsidSect="00F86E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F"/>
    <w:rsid w:val="00420D20"/>
    <w:rsid w:val="00D35C3F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77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3F"/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5C3F"/>
    <w:pPr>
      <w:keepNext/>
      <w:keepLines/>
      <w:spacing w:before="240"/>
      <w:outlineLvl w:val="0"/>
    </w:pPr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5C3F"/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paragraph" w:customStyle="1" w:styleId="sourcenote">
    <w:name w:val="source note"/>
    <w:basedOn w:val="Normal"/>
    <w:next w:val="Normal"/>
    <w:qFormat/>
    <w:rsid w:val="00D35C3F"/>
    <w:pPr>
      <w:spacing w:before="120" w:after="120"/>
    </w:pPr>
    <w:rPr>
      <w:rFonts w:eastAsia="Calibri"/>
      <w:i/>
      <w:sz w:val="20"/>
      <w:szCs w:val="22"/>
    </w:rPr>
  </w:style>
  <w:style w:type="paragraph" w:customStyle="1" w:styleId="reprotext">
    <w:name w:val="repro text"/>
    <w:basedOn w:val="Normal"/>
    <w:next w:val="Normal"/>
    <w:qFormat/>
    <w:rsid w:val="00D35C3F"/>
    <w:pPr>
      <w:spacing w:before="120"/>
    </w:pPr>
    <w:rPr>
      <w:rFonts w:ascii="Arial" w:eastAsia="Calibri" w:hAnsi="Arial"/>
      <w:szCs w:val="22"/>
    </w:rPr>
  </w:style>
  <w:style w:type="paragraph" w:customStyle="1" w:styleId="repronumberedlist">
    <w:name w:val="repro numbered list"/>
    <w:basedOn w:val="Normal"/>
    <w:next w:val="Normal"/>
    <w:qFormat/>
    <w:rsid w:val="00D35C3F"/>
    <w:pPr>
      <w:tabs>
        <w:tab w:val="left" w:pos="864"/>
      </w:tabs>
      <w:spacing w:before="240" w:after="60"/>
      <w:ind w:left="1368" w:hanging="504"/>
    </w:pPr>
    <w:rPr>
      <w:rFonts w:ascii="Arial" w:eastAsia="Calibri" w:hAnsi="Arial"/>
      <w:szCs w:val="22"/>
    </w:rPr>
  </w:style>
  <w:style w:type="paragraph" w:customStyle="1" w:styleId="repronumberedlist2">
    <w:name w:val="repro numbered list 2"/>
    <w:basedOn w:val="Normal"/>
    <w:next w:val="Normal"/>
    <w:qFormat/>
    <w:rsid w:val="00D35C3F"/>
    <w:pPr>
      <w:tabs>
        <w:tab w:val="left" w:pos="864"/>
      </w:tabs>
      <w:spacing w:before="240" w:after="60"/>
      <w:ind w:left="1800" w:hanging="360"/>
    </w:pPr>
    <w:rPr>
      <w:rFonts w:ascii="Arial" w:eastAsia="Calibri" w:hAnsi="Arial"/>
      <w:szCs w:val="22"/>
    </w:rPr>
  </w:style>
  <w:style w:type="paragraph" w:customStyle="1" w:styleId="Body">
    <w:name w:val="Body"/>
    <w:rsid w:val="00D35C3F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3F"/>
    <w:rPr>
      <w:rFonts w:eastAsia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35C3F"/>
    <w:pPr>
      <w:keepNext/>
      <w:keepLines/>
      <w:spacing w:before="240"/>
      <w:outlineLvl w:val="0"/>
    </w:pPr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5C3F"/>
    <w:rPr>
      <w:rFonts w:ascii="Museo Slab 500" w:eastAsiaTheme="majorEastAsia" w:hAnsi="Museo Slab 500" w:cstheme="majorBidi"/>
      <w:color w:val="000000" w:themeColor="text1"/>
      <w:sz w:val="32"/>
      <w:szCs w:val="32"/>
    </w:rPr>
  </w:style>
  <w:style w:type="paragraph" w:customStyle="1" w:styleId="sourcenote">
    <w:name w:val="source note"/>
    <w:basedOn w:val="Normal"/>
    <w:next w:val="Normal"/>
    <w:qFormat/>
    <w:rsid w:val="00D35C3F"/>
    <w:pPr>
      <w:spacing w:before="120" w:after="120"/>
    </w:pPr>
    <w:rPr>
      <w:rFonts w:eastAsia="Calibri"/>
      <w:i/>
      <w:sz w:val="20"/>
      <w:szCs w:val="22"/>
    </w:rPr>
  </w:style>
  <w:style w:type="paragraph" w:customStyle="1" w:styleId="reprotext">
    <w:name w:val="repro text"/>
    <w:basedOn w:val="Normal"/>
    <w:next w:val="Normal"/>
    <w:qFormat/>
    <w:rsid w:val="00D35C3F"/>
    <w:pPr>
      <w:spacing w:before="120"/>
    </w:pPr>
    <w:rPr>
      <w:rFonts w:ascii="Arial" w:eastAsia="Calibri" w:hAnsi="Arial"/>
      <w:szCs w:val="22"/>
    </w:rPr>
  </w:style>
  <w:style w:type="paragraph" w:customStyle="1" w:styleId="repronumberedlist">
    <w:name w:val="repro numbered list"/>
    <w:basedOn w:val="Normal"/>
    <w:next w:val="Normal"/>
    <w:qFormat/>
    <w:rsid w:val="00D35C3F"/>
    <w:pPr>
      <w:tabs>
        <w:tab w:val="left" w:pos="864"/>
      </w:tabs>
      <w:spacing w:before="240" w:after="60"/>
      <w:ind w:left="1368" w:hanging="504"/>
    </w:pPr>
    <w:rPr>
      <w:rFonts w:ascii="Arial" w:eastAsia="Calibri" w:hAnsi="Arial"/>
      <w:szCs w:val="22"/>
    </w:rPr>
  </w:style>
  <w:style w:type="paragraph" w:customStyle="1" w:styleId="repronumberedlist2">
    <w:name w:val="repro numbered list 2"/>
    <w:basedOn w:val="Normal"/>
    <w:next w:val="Normal"/>
    <w:qFormat/>
    <w:rsid w:val="00D35C3F"/>
    <w:pPr>
      <w:tabs>
        <w:tab w:val="left" w:pos="864"/>
      </w:tabs>
      <w:spacing w:before="240" w:after="60"/>
      <w:ind w:left="1800" w:hanging="360"/>
    </w:pPr>
    <w:rPr>
      <w:rFonts w:ascii="Arial" w:eastAsia="Calibri" w:hAnsi="Arial"/>
      <w:szCs w:val="22"/>
    </w:rPr>
  </w:style>
  <w:style w:type="paragraph" w:customStyle="1" w:styleId="Body">
    <w:name w:val="Body"/>
    <w:rsid w:val="00D35C3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Harlacher</dc:creator>
  <cp:keywords/>
  <dc:description/>
  <cp:lastModifiedBy>Jason Harlacher</cp:lastModifiedBy>
  <cp:revision>1</cp:revision>
  <dcterms:created xsi:type="dcterms:W3CDTF">2017-05-12T18:41:00Z</dcterms:created>
  <dcterms:modified xsi:type="dcterms:W3CDTF">2017-05-12T18:42:00Z</dcterms:modified>
</cp:coreProperties>
</file>